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zadmę w róg, ja i wszyscy, którzy są ze mną, wtedy także wy zadmiecie w rogi wokół całego obozu i powiecie: Dla JAHWE i dla Gedeona!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zadmę w róg, ja i wszyscy, którzy są ze mną, wtedy wy także zadmijcie w rogi wokół całego obozu. Potem krzykniecie: Dla JAHWE i dla Gedeona!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zadmę w trąbę, ja i wszyscy, którzy są ze mną, wtedy wy też zadmiecie w trąby wokół całego obozu i będziecie mówili: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i Gedeona.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zatrąbię w trąbę, ja i wszyscy, którzy są ze mną, tedy wy też zatrąbicie w trąby około wszystkiego obozu, i będziecie mówili: Miecz Pański i Giedeonów.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zabrzmi trąba w ręce mojej, tedy wy też około obozu trąbcie a okrzyk czyńcie: JAHWE i Gedeonowi!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zatrąbię w róg ja i wszyscy, którzy są ze mną, wówczas i wy zatrąbicie w rogi dokoła obozu i będziecie wołać: Za Pana i za Gedeona!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zadmę w trąbę, ja i wszyscy, którzy są ze mną, tedy i wy zadmijcie w trąby wokół całego obozu i zawołajcie: Za Pana i za Gedeona!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zadmę w róg – ja i wszyscy, którzy są ze mną – wówczas także wy zadmijcie w rogi dookoła całego obozu i zawołajcie: Za JAHWE i za Gedeona!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 wraz z tymi, którzy są przy mnie, zagram na trąbie z rogu, wówczas także wy zagrzmijcie na trąbach wokół całego obozu i wołajcie: «Za JAHWE i za Gedeona!».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zagrzmię na trąbie z rogu, ja i ci, którzy są przy mnie, wówczas także i wy macie zagrzmieć na trąbach rogowych wokół całego obozu. I będziecie wołać: ”Za Jahwe i za Gedeona!”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порушся звідси доки не прийду я до тебе, і принесу мою жертву і покладу перед тобою. І сказав: Я сидітиму доки ти не повернешся.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uderzę w trąbę, ja i wszyscy, co będą przy mnie, wtedy i wy uderzycie w trąby dookoła całego obozu i zawołacie: Miecz WIEKUISTEGO i Gideona!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zadmę w róg, ja i wszyscy, którzy są ze mną, wy też macie dąć w rogi dookoła całego obozu i mówić: ʼJAHWE i Gedeona!ʼ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2024-06-01T23:52:26Z</dcterms:modified>
</cp:coreProperties>
</file>