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33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до свого сусіда: Хто вчинив це діло? І провірили і прослідили і сказали: Ґедеон син Йоаса вчинив це діло.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2024-06-02T01:12:03Z</dcterms:modified>
</cp:coreProperties>
</file>