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więc teraz w obecności* ludu: Kto boi się i jest przestraszony, niech zawróci i cofnie się ku górze Gilead** *** – i zawróciło dwadzieścia dwa tysiące, a dziesięć tysięcy pozostało.****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więc teraz wobec całego wojska: Kto się boi i kto odczuwa lęk, niech zawróci i cofnie się ku górze Gilead. Po tym wezwaniu zawróciło dwadzieścia dwa tysiące, a dziesięć tysięcy wojowników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więc teraz do uszu ludu: Kto jest lękliwy i bojaźliwy, niech zawróci, a rano niech idzie precz ku górze Gilead. Wtedy z ludu zawróciły dwadzieścia dwa tysiące, a dziesięć tysięcy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zawołaj teraz, aby słyszał lud, mówiąc: Kto jest lękliwym i bojaźliwym, niech się wróci, a rano niechaj idzie precz ku górze Galaad. Tedy się wróciło z ludu dwadzieścia i dwa tysiące, a dziesięć tysięcy ich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ludu a opowiedz, gdzie wszyscy usłyszą: Kto jest bojaźliwy a lękliwy, niech się wróci! I odjachało z góry Galaad, i wróciło się z ludu dwadzieścia i dwa tysiąca mężów, a tylko dziesięć tysięcy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tak wołaj do uszu ludu: Ten, który się boi i drży, niech zawróci ku górze Gilead i schroni się. Tak więc odeszło z ludu dwadzieścia dwa tysiące, a pozostało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ogłosić ludowi tak, aby usłyszał: Kto bojaźliwy i lękliwy, niech zawróci. I dokonał Gedeon przeglądu, wskutek czego zawróciło z zastępu dwadzieścia dwa tysiące, a pozostało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ogłoś ludowi, co następuje: Kto się boi i drży, niech się wycofa i zawróci z góry Gilead. Tak odeszło od ludu dwadzieścia dwa tysiące, a pozostało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oznajmij teraz ludowi: Ten, kto się boi i jest przerażony, niech zawraca i uchodzi przez góry Gilead”. Zawróciło wtedy do domu dwadzieścia dwa tysiące ludzi, a pozostało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ogłoś teraz publicznie ludowi: ”Kto boi się walki i czuje w sobie lęk, niech wraca i uchodzi przez góry Gilead!” Na to [wezwanie] wróciło do domu dwadzieścia dwa tysiące ludu, dziesięć zaś tysięcy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було, коли сіяв ізраїльський чоловік, і приходив Мадіям і Амалик і сини сходу і приходили на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więc głośno w uszy ludu, mówiąc: Kto jest lękliwy i trwożliwy niech się wróci i cofnie w góry Gilead. Zatem wróciło się dwadzieścia dwa tysiące z ludu; tak, że pozostało tylko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zawołaj, proszę, do uszu ludu, mówiąc: ʼKto się boi i drży? Niech odejdzieʼ ”. Toteż Gedeon poddał ich próbie. Wtedy odeszło z ludu dwadzieścia dwa tysiące, a pozostało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do uszu.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od góry Gilead, </w:t>
      </w:r>
      <w:r>
        <w:rPr>
          <w:rtl/>
        </w:rPr>
        <w:t>מֵהַר הַּגִלְעָד</w:t>
      </w:r>
      <w:r>
        <w:rPr>
          <w:rtl w:val="0"/>
        </w:rPr>
        <w:t xml:space="preserve"> , pod. G: ἀπὸ ὄρους Γαλααδ : przedimek ten jest problematyczny, jednak zob. opisy przebiegu granic. Niewykluczone też, że chodzi o górę Gilboa lub jej część północną, zwróconą w stronę Gileadu.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31:21&lt;/x&gt;; &lt;x&gt;50 3:12&lt;/x&gt;; &lt;x&gt;260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2024-06-02T00:22:55Z</dcterms:modified>
</cp:coreProperties>
</file>