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zarządzał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zarządzał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Abimelek panował nad Izraelem przez trzy 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panował Abimelech nad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Królował tedy Abimelech nad Izraelem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sprawował władzę nad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Abimelech panował już trzy lata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trzy lata władał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sprawował władzę nad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panował nad Izraelem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муж ізраїльський до Ґедеона: Пануй над нами ти і твої сини, бо ти нас спас з руки Мадіяма.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Abimelech panował nad Israelem trzy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odgrywał rolę księcia nad Izraelem przez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2024-05-16T18:10:06Z</dcterms:modified>
</cp:coreProperties>
</file>