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do domu swojego ojca do Ofry i wybił swoich braci, synów Jerubaala, siedemdziesięciu ludzi, na jednym kamieniu;* został Jotam, najmłodszy syn Jerubaala, ponieważ się ukrył.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jednym kamieniu, &lt;x&gt;70 9:5&lt;/x&gt; L; czy chodzi o miejsce uboju? Zob. &lt;x&gt;90 14:33-34&lt;/x&gt;.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2024-05-16T21:33:58Z</dcterms:modified>
</cp:coreProperties>
</file>