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króla, i powiedziały do oliwki: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2024-05-16T12:59:53Z</dcterms:modified>
</cp:coreProperties>
</file>