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7"/>
        <w:gridCol w:w="4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Raduję się bowiem bardzo,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bracia i zaświadczyli twej ― prawdzie, jak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 jak ty w prawdzie postępujesz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bowiem bardzo, gdy bracia przychodzili i świadczyli o tobie w prawdzie, jak ty postępujesz w prawdzie.*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bowiem bardzo, (gdy przychodzili) bracia i (gdy świadczyli) twej prawdzie, jako ty w prawdzie chodzisz.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tak, jak ty w prawdzie postępujesz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2024-05-08T12:09:00Z</dcterms:modified>
</cp:coreProperties>
</file>