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z powodu ich śmierci. Z radości przesyłać sobie będą podarunki, ponieważ ci dwaj prorocy dali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będą się cieszyć i radować z ich powodu. I będą sobie nawzajem posyłać podarunki, bo ci dwaj prorocy 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mieszkający na ziemi radować się nad nimi będą i weselić; i poślą dary jedni drugim, iż ci dwaj prorocy dręczyli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radować się nad nimi będą i będą dobrej myśli. I upominki poślą jedni drugim: iż ci dwa prorocy trapili te,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mieszkańcy ziemi cieszą się i radują; i dary sobie nawzajem będą przesyłali,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radować się będą nimi i weselić się, i podarunki sobie nawzajem posyłać, dlatego że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radują się nad nimi i weselą. I będą posyłać jedni drugim dary, bo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i radować z ich powodu. Będą sobie wzajemnie posyłać dary, ponieważ ci dwaj prorocy nękali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 cieszą się z ich powodu, i bawią się, i dary będą sobie posyłać, bo ci dwaj prorocy dręczyli mieszkańców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Ziemi będą tymczasem cieszyć się i z radości poślą sobie nawzajem podarunki, bo ci dwaj prorocy dali się ludziom we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cieszą się i radują z ich powodu. I będą sobie nawzajem posyłali dary,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на землі, радітимуть і веселитимуться з цього; і посилатимуть одне одному подарунки, бо обидва ці пророки мучили тих, що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mieszkają na ziemi, cieszą się dzięki nim, są rozweseleni, oraz będą sobie nawzajem przesyłać dary, ponieważ ci dwaj prorocy znękali tych, którzy zamieszkują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radują się z ich powodu, świętują i przesyłają sobie prezenty, bo ci dwaj prorocy tak ich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radują się nad nimi i cieszą, i poślą jedni drugim dary, ponieważ ci dwaj prorocy zadawali męczarnie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będzie się bowiem cieszyć i świętować z powodu ich śmierci. Co więcej, z tej okazji ludzie będą nawet wręczać sobie prezenty. Działalność tych proroków sprawiała bowiem ogromny kłopot wszystkim mieszkańcom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2024-05-17T20:04:56Z</dcterms:modified>
</cp:coreProperties>
</file>