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głos wielki z  ― nieba mówiący im: Wznieście się tutaj: i wznieśli się do ― niebios w ― chmurze, i zobaczyli ich ― nienawidzący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 mówiący im wejdźcie tu i weszli do nieba w chmurze i widzieli ich wrogowie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donośny głos z nieba, mówiący do nich: Wstąpcie tutaj! I wstąpili do nieba w obłoku,* a ich wrogowie zobaczyli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głos wielki z nieba mówiący im: Wejdźcie tu. I weszli do nieba w chmurze, i zobaczyli ich wrogowie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 mówiący im wejdźcie tu i weszli do nieba w chmurze i widzieli ich wrogowie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2024-05-17T15:55:51Z</dcterms:modified>
</cp:coreProperties>
</file>