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3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owej ― godzinie stało się trzęsienie wielkie, i ― dziesiąta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[część]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miasta upadła, i zostali zabici w ― trzęsieniu ziemi imiona ludzi tysięcy siedem, i ― pozostali przestraszeni stali się i dali chwałę ― Bogu ―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tej godzinie stało się trzęsienie ziemi wielkie i dziesiąta część miasta upadła i zostali zabici w trzęsieniu ziemi imiona ludzi tysięcy siedem a pozostali przestraszonymi stali się i dali chwałę Bogu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powstało wielkie trzęsienie ziemi* i dziesiąta część miasta zawaliła się, a w tym trzęsieniu ziemi zginęło siedem tysięcy imion ludzi, pozostałych natomiast ogarnął strach i oddali chwałę Bogu nieba.**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ową godzinę stało się trzęsienie wielkie, i (jedna) dziesiąta miasta upadła, i zabici zostali w trzęsieniu imiona* ludzi tysięcy siedem, a pozostali przestraszeni stali się i dali chwałę Bogu nieba.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tej godzinie stało się trzęsienie ziemi wielkie i dziesiąta (część) miasta upadła i zostali zabici w trzęsieniu ziemi imiona ludzi tysięcy siedem a pozostali przestraszonymi stali się i dali chwałę Bogu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dojdzie do wielkiego trzęsienia ziemi i dziesiąta część miasta zawali się. W trzęsieniu tym zginie siedem tysięcy ludzi. Pozostałych natomiast ogarnie strach i oddadzą chwałę Bogu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nastąpiło wielkie trzęsienie ziemi i zawaliła się dziesiąta część miasta, i zginęło w trzęsieniu ziemi siedem tysięcy ludzi, a pozostali przerazili się i oddali chwałę Bogu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onęż godzinę stało się wielkie trzęsienie ziemi. I upadła dziesiąta część miasta, i pobito w onem trzęsieniu ziemi osób ludzi siedm tysięcy, a drudzy przestraszeni są, i dali chwałę Bogu niebieskiemu.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onej godzinie zstało się wielkie trzęsienie ziemie i upadła dziesiąta część miasta. I pobite są w trzęsieniu ziemie siedm tysięcy imion ludzi, a drudzy się polękli i dali chwałę Bogu niebieskiemu.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owej godzinie nastąpiło wielkie trzęsienie ziemi i runęła dziesiąta część miasta, i skutkiem trzęsienia ziemi zginęło siedem tysięcy osób. A pozostałych ogarnęło przerażenie i oddali chwałę Bogu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tejże godzinie powstało wielkie trzęsienie ziemi, i dziesiąta część miasta zawaliła się, i zginęło w tym trzęsieniu ziemi siedem tysięcy ludzi, pozostali zaś przerazili się i oddali cześć Bogu niebieskiemu.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też godzinie nastąpiło wielkie trzęsienie ziemi i dziesiąta część miasta zawaliła się, i zginęło w trzęsieniu ziemi siedem tysięcy ludzi, a pozostali przerazili się i oddali chwałę Bogu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nastąpiło wielkie trzęsienie ziemi i runęła dziesiąta część miasta. Siedem tysięcy osób zginęło podczas trzęsienia ziemi, a pozostali zlękli się i oddali chwałę Bogu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 owej godzinie nastało wielkie trzęsienie ziemi. Dziesiąta część miasta legła w gruzach i zginęło w tym trzęsieniu siedem tysięcy ludzi, a pozostali przerażeni byli i oddali chwałę Bogu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nastąpiło wielkie trzęsienie ziemi. Dziesiąta część miasta zawaliła się, a siedem tysięcy ludzi zginęło pod gruzami. Ci, którzy przeżyli, pełni lęku zaczęli oddawać cześć Bogu w 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owej godzinie nastąpiło wielkie trzęsienie ziemi i runęła dziesiąta część miasta, a od tego trzęsienia ziemi zginęło siedem tysięcy osób. A pozostałych ogarnęło przerażenie i oddali chwałę Bogu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тієї миті стався великий землетрус, і десята частина міста завалилася, і загинуло від землетрусу сім тисяч людських імен, а інші жахнулися і віддали славу небесному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tej godzinie stało się wielkie trzęsienie, zatem dziesiąta część miasta upadła. W trzęsieniu zostało zabitych siedem tysięcy osób spośród ludzi, a pozostali stali się przestraszeni oraz oddali chwałę Bogu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nastąpiło wielkie trzęsienie ziemi i zawaliła się jedna dziesiąta miasta. Siedem tysięcy ludzi zginęło w trzęsieniu ziemi, a pozostałych zdjął lęk i oddali chwałę Bogu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owej godzinie nastąpiło wielkie trzęsienie ziemi, i upadła dziesiąta część miasta; i siedem tysięcy osób zostało zabitych przez trzęsienie ziemi, a pozostali przestraszyli się i oddali chwałę Bogu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nastąpiło silne trzęsienie ziemi, które zniszczyło jedną dziesiątą miasta i zabiło siedem tysięcy osób. Wszyscy pozostali byli przerażeni i oddali chwałę Bogu, który mieszka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6:12&lt;/x&gt;; &lt;x&gt;330 38:19-20&lt;/x&gt;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Tzn. osoby.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2024-05-21T08:51:16Z</dcterms:modified>
</cp:coreProperties>
</file>