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siódmy zwiastun zatrąbił: i było głosy wielkie na ― niebie, mówiące: Stało się ― królestwo ― świata ― Panu naszemu, i ― Pomazańcowi Jego i królować będzie na ― wieki ―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zatrąbił* siódmy anioł;** *** wówczas rozległy się w niebie donośne głosy**** mówiące: Królestwo świata***** stało się (królestwem) naszego Pana i Jego Chrystusa,****** i królować będzie na wieki wieków.*******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siódmy zwiastun zatrąbił. I stały się głosy wielkie w niebie mówiące: Stało się królowanie świata Pana* naszego i Pomazańca jego, i królować będzie na wieki wieków.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zwiastun zatrąbił i stały się głosy wielkie w niebie mówiące stały się królestwa świata Pana naszego i Pomazańca Jego i zakróluje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Wówczas w niebie rozległy się okrzyki: Nasz Pan, i Jego Chrystus, zapanował nad światem! Będzie On królował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zatrąbił siódmy anioł, i odezwały się donośne głosy w niebie mówiące: Królestwa świata stały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królestwami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Pana i jego Chrystusa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 i stały się głosy wielkie na niebie mówiące: Królestwa świata stały się królestwami Pana naszego i Chrystusa jego,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anioł siódmy. I zstały się głosy wielkie na niebie, mówiące: Królestwo tego świata stało się Pana naszego i Chrystusa jego i będzie królował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zatrąbił, a w niebie rozległy się donośne głosy, mówiące: Nastało nad światem królowanie Pana naszego i Jego Pomazańca, i będzie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siódmy anioł; i odezwały się w niebie potężne głosy mówiące: Panowanie nad światem przypadło w udziale Panu naszemu i Pomazańcowi jego i królować będzie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siódmy anioł zatrąbił, i rozległy się donośne głosy w niebie. Mówiły: Nastało nad światem królowanie naszego Pana i Jego Mesjasza. I będą królować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Zatrąbił siódmy anioł. W niebie pojawiły się potężne głosy mówiące: „Nad światem zaczął królować nasz Pan i Jego Chrystus. 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Zatrąbił siódmy anioł. — Rozległy się w niebie wielkie głosy mówiące: „Zaczęło się panowanie nad światem Pana naszego i Jego Pomazańca. Będzie panował na wieki wieków”.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zatrąbił siódmy anioł, a wtedy odezwały się w niebie donośne głosy: Władza nad światem należy odtąd do naszego Pana i do Chrystusa. On jako król będzie rządził nieustannie,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zatrąbił. A w niebie zabrzmiały donośne głosy mówiące: ʼNastało królowanie Pana naszego i Jego Pomazańca nad światem, i będzie królować na wieki wieków!ʼ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сьомий ангел засурмив - і були гучні голоси на небі, що казали: Царство світу стало царством нашого Господа і його Христа, і царюватиме на віки вічні.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zatrąbił siódmy anioł. A w Niebie pojawiły się wielkie głosy, mówiące: Dokonało się królowanie nad światem naszego Pana i Jego Chrystusa, zatem będzie królował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anioł zadął w szofar, i zabrzmiały w niebie donośne głosy, mówiąc: "Królestwo świata stało się Królestwem naszego Pana i Jego Mesjasza i będzie rządził na wieki wieków!".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zadął w trąbę siódmy anioł. I w niebie rozległy się donośne głosy, mówiące: ”Królestwo świata stało się królestwem naszego Pana i jego Chrystusa, i będzie królował na wieki wieków”.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zatrąbił siódmy anioł i rozległy się donośne głosy z nieba: „Teraz władzę nad światem obejmie nasz Pan i Jego Mesjasz—On będzie królować na wieki!”.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15:52&lt;/x&gt;; 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Siódma trąba ogłasza ostateczną rozprawę, zob. też &lt;x&gt;530 15:52&lt;/x&gt; i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10:7&lt;/x&gt;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16:17&lt;/x&gt;; &lt;x&gt;730 19:1&lt;/x&gt;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22:29&lt;/x&gt;; &lt;x&gt;340 2:44&lt;/x&gt;; &lt;x&gt;340 7:14&lt;/x&gt;; &lt;x&gt;450 14:9&lt;/x&gt;; &lt;x&gt;730 12:10&lt;/x&gt;; &lt;x&gt;730 19:6&lt;/x&gt;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&lt;x&gt;20 15:18&lt;/x&gt;; &lt;x&gt;230 10:16&lt;/x&gt;; &lt;x&gt;230 146:10&lt;/x&gt;; &lt;x&gt;490 1:33&lt;/x&gt;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Królowanie nad światem przypadło Panu.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2024-05-21T01:23:25Z</dcterms:modified>
</cp:coreProperties>
</file>