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62"/>
        <w:gridCol w:w="48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widzą z  ― ludów i plemion i języków i narodów, ― zwłoki ich dni trzy i pół, i ― zwłoki ich nie dopuszczą położyć w grobowcu.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patrzeć z ludów i plemion i języków i narodów zwłoki ich dni trzy i połowę i zwłokom ich nie pozwolą zostać położonymi do grobowców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trzy i pół dnia (ludzie) należący do różnych ludów, plemion, języków i narodów będą patrzeć na ich trupy i nie pozwolą złożyć ich trupów w grobie.*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widzą z ludów i plemion i języków i narodów zwłoki ich dni trzy i pół, i zwłok ich nie dopuszczają położyć do grobowca.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patrzeć z ludów i plemion i języków i narodów zwłoki ich dni trzy i połowę i zwłokom ich nie pozwolą zostać położonymi do grobowców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79:2-3&lt;/x&gt;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2024-05-17T13:59:02Z</dcterms:modified>
</cp:coreProperties>
</file>