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[ma iść]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niewoli, do niewoli odchodzi; jeśli ktoś ― mieczem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zabity, trzeba mu ― mieczem zostać zabitym. Tutaj jest ― cierpliwości i ― wiara ―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(ma iść) do niewoli, pójdzie do niewoli; jeśli ktoś (ma) zostać zabity mieczem, ten zostanie zabity mieczem.* Tu jest wytrwałość** i wiara świętych.***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do niewoli, do niewoli idzie; jeśli ktoś mieczem (ma) zostać zabitym, (jemu) mieczem zostać zabitym. Tu jest wytrwałość i wiara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niewoli zbiera się do niewoli odchodzi jeśli ktoś w mieczu zabija trzeba jemu w mieczu zostać zabitym tu jest wytrwałość i wiara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&lt;x&gt;300 15:2&lt;/x&gt;; &lt;x&gt;300 43:11&lt;/x&gt;; &lt;x&gt;470 26:52&lt;/x&gt;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1:9&lt;/x&gt;;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2024-05-20T00:35:35Z</dcterms:modified>
</cp:coreProperties>
</file>