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― obrazowi ― zwierzęcia, aby i przemówiłaby ― podobizna ― zwierzęcia, i sprawiła, aby ilu kolwiek nie oddaliby czci ― obrazowi ― zwierzęcia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obdarzyć duchem podobiznę zwierzęcia, tak by podobizna zwierzęcia przemówiła i sprawiła, że wszyscy, którzy nie pokłonią się* podobiźnie zwierzęcia, zostali zabici.**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dać ducha obrazowi zwierzęcia, aby i mówił obraz zwierzęcia i 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nie pokłonią się obrazowi zwierzęcia,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ilu- kolwiek nie oddaliby cześć obrazowi zwierzęcia aby zostaliby zabici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 : Chodzi o kult cezara.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2024-05-20T00:10:02Z</dcterms:modified>
</cp:coreProperties>
</file>