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zwierzę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było podobne panterze a ― stopy jego, jak niedźwiedzia a ― usta jego jak usta lwa. I dał mu ― smok ― moc jego i ― tron jego i 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zobaczyłem, było podobne do pantery,* jego nogi (były) jak u niedźwiedzia, a jego paszcza jak paszcza lwa.** *** I dał mu smok**** swoją moc, swój tron***** i wielką władzę.******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zwierzę, które ujrzałem, było podobne panterze, a stopy jego jak niedźwiedzia, a pysk jego jak pysk lwa. I dał mu smok moc jego, i tron jego, i władzę wielką.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o której mówię, była podobna do pantery. Jej łapy były jak u niedźwiedzia, a paszcza jak u lwa. Smok dał jej swoją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widziałem, podobna była do pantery, a jej łapy jak u niedźwiedzia, a jej paszcza jak paszcza lwa. I dał jej smok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bestyja, którąm widział, podobna była rysiowi, a nogi jej jako niedźwiedzie, a gęba jej jako gęba lwia; i dał jej smok moc swoję i stolicę swoję, i moc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którąm widział, podobna była rysiowi, a nogi jej jako niedźwiedze, a gęba jej jako gęba lwowa. I dał jej smok moc swoję i władzą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jakby niedźwiedzia, paszcza jej - niby paszcza lwa. A Smok dał jej swą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zwierzę, które widziałem, było podobne do pantery, a nogi jego jak u niedźwiedzia, a paszcza jego jak paszcza lwa. I przekazał mu smok siłę swoją i tron swój, i wielką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zobaczyłem, była podobna do pantery, a jej łapy były jakby łapy niedźwiedzia, a jej paszcza jakby paszcza lwa. I dał jej Smok swoją moc i swój tron,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jej łapy natomiast podobne były do łap niedźwiedzia, a jej paszcza - do paszczy lwa. Smok przekazał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ujrzana przeze mnie bestia była podobna do pantery. Jej nogi jak u niedźwiedzia, jej paszcza jak paszcza lwa. Wąż dał jej swoją moc, i swój tron, i wielką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wyglądała jak pantera, miała pazury jak niedźwiedź i paszczę jak lew. Smok przekazał bestii swą władzę, tron i potęgę.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 u niedźwiedzia, paszcza jej - jak paszcza lwa. A Smok dał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звір, якого я бачив, був подібний до рисі, а ноги його наче ведмежі, й паща його - як паща лева. І змій дав йому свою силу, і свій престол, і велику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pantery, jej nogi jakby niedźwiedzia, zaś jej pysk jakby pysk lwa. Smok dał jej także swą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ujrzałem, była podobna do pantery, ale o łapach jak łapy niedźwiedzia i paszczy niczym paszcza lwa. Smok właśnie jej dał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lamparta, ale jej łapy były jak u niedźwiedzia, a jej paszcza była jak paszcza lwa. I smok dał bestii jej moc i jej tron.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ta przypominała lamparta, ale miała niedźwiedzie łapy i lwią paszczę. Smok przekazał jej całą swoją moc, tron i wielką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Pantera ozn. władzę świecką, zwierzę  wychodzące  z  ziemi  –  religijną.  Obie władze, dzięki smokowi, ozn. wielkie mocarstwo,  nazwane  Babilonem.  Kolejność wychodzenia zwierząt symbolizuje okresy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 to ma cechy wszystkich czterech zwierząt opisanych w &lt;x&gt;340 7:4-6&lt;/x&gt;.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7:4-6&lt;/x&gt;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2024-05-19T23:20:29Z</dcterms:modified>
</cp:coreProperties>
</file>