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― smokowi, bowiem dał ― władzę ― zwierzęciu, i oddali cześć ― zwierzęciu mówiąc: Któż podobny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zwierzęciu, i kto może wojować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 za to, że dał władzę zwierzęciu, pokłonili się też zwierzęciu,* mówiąc: Kto jest podobny do zwierzęcia i kto jest w stanie podjąć walkę przeciw niemu?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pokłonili się smokowi, bo dał władzę zwierzęciu, i pokłonili się zwierzęciu mówiąc: Kto podobny zwierzęciu, i kto może zacząć wojować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cześć smokowi który dał władzę zwierzęciu i oddali cześć zwierzęciu mówiąc kto podobny zwierzęciu kto może walczyć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złożyli pokłon smokowi za to, że dał bestii władzę. Pokłonili się też samej bestii: Kto jest podobny do bestii — mówili — i kto jest w stanie podjąć z nią walkę?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oddali pokłon smokowi, który dał władzę bestii. Oddali też pokłon bestii, mówiąc: Któż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podobny do bestii? Któż z nią może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onemu smokowi, który dał moc bestyi; kłaniali się też bestyi, mówiąc: Któż podobny bestyi? Któż z nią walczyć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kłaniali się smokowi, który dał władzą bestyjej, i kłaniali się bestyjej, mówiąc: Któż podobny bestyjej? A kto z nią walczyć będzie mógł?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 oddali Smokowi, bo władzę dał Bestii. I Bestii pokłon oddali, mówiąc: Któż jest podobny do Bestii i któż potrafi rozpocząć z nią walkę?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 pokłon smokowi za to, że dał zwierzęciu moc, a także zwierzęciu oddali pokłon, mówiąc: Któż jest podobny do zwierzęcia i któż może z nim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oddała pokłon Smokowi, bo dał władzę Bestii, i oddała pokłon Bestii, mówiąc: Kto jest podobny do Bestii i kto może z nią walczyć?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Pokłonili się też smokowi, ponieważ dał bestii władzę, i pokłonili się bestii, mówiąc: „Któż jest podobny do bestii? Kto może z nią walczyć?”.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Złożyli hołd wężowi za to, że dał władzę bestii. Złożyli też hołd bestii, mówiąc: „Kto tej bestii równy? Kto ma moc taką, by walczyć z nią?”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oddawała cześć smokowi za to, że przekazał jej władzę; tak samo oddawała cześć bestii, wołając: Któż może się równać tej bestii i walczyć przeciw niej?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 oddali Smokowi, bo dał władzę Bestii. Oddali też pokłon Bestii, mówiąc: ʼKtóż jest podobny do Bestii i któż potrafi rozpocząć z nią walkę?ʼ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вклонилися змієві, який дав владу звірові. І звірові вклонилися, кажучи: Хто подібний до звіра, і хто може з ним поборотися?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pokłonili się smokowi, ponieważ dał władzę bestii, i pokłonili się bestii, mówiąc: Kto jest równy bestii i kto może stoczyć z nią bitwę?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Wielbili smoka, bo dał swą władzę bestii, i wielbili bestię, mówiąc: "Któż jest jak bestia? Kto może z nią walczyć?".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oddawali cześć smokowi, ponieważ dał władzę bestii, i oddawali cześć bestii słowami: ”Któż jest jak ta bestia i któż może stoczyć z nią bitwę?”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oddawał cześć smokowi, bo to on obdarzył ją taką potęgą. Ludzie oddawali cześć również samej bestii, mówiąc: „Kto może się z nią równać? Kto może stanąć z nią do walki?”.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9:27&lt;/x&gt;; &lt;x&gt;340 11:31&lt;/x&gt;; &lt;x&gt;470 24:15&lt;/x&gt;; &lt;x&gt;730 13:12&lt;/x&gt;; &lt;x&gt;730 14:9&lt;/x&gt;; &lt;x&gt;730 16:2&lt;/x&gt;;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2024-05-20T01:08:53Z</dcterms:modified>
</cp:coreProperties>
</file>