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jemu wszyscy ― zamieszkujący na ― ziemi, których nie zapisane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imię jego w ― zwoju ― życia ― Baranka ― zabitego,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są napisane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pokłonią się mu wszyscy, którzy mieszkają na ziemi,* każdy, którego imię nie jest wpisane** w Zwój życia*** Baranka**** zabitego od założenia świata.*****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pokłonią się mu wszyscy zamieszkujący na ziemi, którego nie jest zapisane imię jego w zwoju życia baranka zabitego (na ofiarę),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(są napisane) imiona w zwoju życia baranka który jest zabity brutalnie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17:8&lt;/x&gt;;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53:7&lt;/x&gt;; &lt;x&gt;500 1:29&lt;/x&gt;;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założenia świata : może łączyć się z cz zabitego (por. &lt;x&gt;670 1:20&lt;/x&gt;), jak i z wyr. zapisane (por. &lt;x&gt;730 17:8&lt;/x&gt;). Każde połączenie ma sens. Śmierć Chrystusa od zawsze była częścią Bożych planów; &lt;x&gt;730 13:8&lt;/x&gt;L.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25:34&lt;/x&gt;; &lt;x&gt;560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2024-05-19T23:20:06Z</dcterms:modified>
</cp:coreProperties>
</file>