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3"/>
        <w:gridCol w:w="3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― siedzący na ― chmurze ― sierp Jego na ― ziemię, i została zżęta ―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siedzący na chmurze sierp jego na ziemię i została zżęta ziemia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Ten, który siedział na obłoku, swój sierp na ziemię, i ziemia została zżęta.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rzucił siedzący na chmurze sierp jego na ziemię, i zżęta została ziemia.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siedzący na chmurze sierp jego na ziemię i została zżęta ziemia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2024-05-16T23:07:41Z</dcterms:modified>
</cp:coreProperties>
</file>