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inny anioł wyszedł* od ołtarza.** Ten miał władzę nad ogniem.*** Zawołał on donośnym głosem do tego, który miał ostry sierp, mówiąc: Zapuść swój ostry sierp i obetnij kiście winorośli ziemi, gdyż dojrzały jej grona.****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[*wyszedł, ἐξῆλθεν, słowa brak w 𝔓 47 (III);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][***Ogień towarzyszy sądowi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).][****W tym przyp. winogrona ozn. dojrzały do osądzenia grzech ziemi.]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ołtarza, mający władzę nad ogniem, i zawołał wołaniem wielkim mającemu sierp ostry, mówiąc: Poślij twój sierp ostry i zerwij kiście winorośli ziemi, bo dojrzały winne grona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winne-grona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 anioł wyszedł od strony ołtarza. Ten miał władzę nad ogniem. Zawołał on do anioła z ostrym sierpem: Zapuść swój ostry sierp! Obetnij kiście winogron z winorośli ziemi, gdyż jej grona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ołtarza wyszedł inny anioł, który miał władzę nad ogniem i zawołał donośnym głosem do tego, który miał ostry sierp: Zapuść swój ostry sierp i zbierz grona winorośli ziemi, bo dojrzały jej winne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drugi Anioł z ołtarza, który miał moc nad ogniem i zawołał głosem wielkim na tego, który miał sierp ostry, mówiąc: Zapuść ten sierp twój ostry, a zbieraj grona winnicy ziemi; bo dojrzałe są jagody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anjoł wyszedł z ołtarza, który miał moc nad ogniem, i zawołał wielkim głosem do tego, który miał sierp ostry, mówiąc: Zapuść swój sierp ostry a zbieraj grona winnice ziemie, bo dojźrzałe są jagody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od ołtarza, mający władzę nad ogniem, i donośnie zawołał do trzymającego ostry sierp: Zapuść twój ostry sierp i poobcinaj grona winorośli ziemi, bo jagody jej dojrzały!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wyszedł z ołtarza, a ten miał władzę nad ogniem; i zawołał donośnie na tego, który miał ostry sierp, mówiąc: Zapuść swój ostry sierp i obetnij kiście winogron z winorośli ziemi, gdyż dojrzały jej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od ołtarza, mający władzę nad ogniem, i zawołał donośnym głosem do Tego, który ma ostry sierp: Poślij swój ostry sierp i zetnij kiście winnego krzewu ziemi, bo dojrzały jego winne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inny anioł, który miał władzę nad ogniem, odszedł od ołtarza i zawołał potężnym głosem do tego, który miał ostry sierp: „Zapuść swój ostry sierp i zbierz grona winorośli ziemi, gdyż jej winne grona dojrzały”.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inny anioł wyszedł z ołtarza. Ten miał władzę nad ogniem. Odezwał się wielkim głosem do tego, który miał ostry sierp, takimi słowami: „Poślij swój ostry sierp i zetnij na ziemi kiście winnego krzewu, bo dojrzały jego grona”.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nim, od strony ołtarza, inny anioł, który ma władzę nad ogniem, zawołał donośnym głosem do anioła uzbrojonego w ostry sierp: Siecz swym ostrym sierpem i obetnij grona w winnicy ziemskiej, bo już dojrzały!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ołtarza zaś wyszedł inny anioł, który ma władzę nad ogniem, i zawołał donośnym głosem do tego, który ma ostry sierp: ʼZapuść twój ostry sierp i poobcinaj grono winorośli ziemi, bo jagody jej dojrzały!ʼ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один ангел, що мав владу над вогнем, вийшов із жертовника й закликав гучним голосом до того, що мав гострого серпа, промовляючи: Опусти свого гострого серпа й обріж грона винограду на землі, бо її грона дозріли.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ołtarza wyszedł drugi anioł, który miał władzę nad ogniem. I zawołał wielkim głosem do tego, co miał ostry sierp, mówiąc: Poślij twój ostry sierp oraz zbierz winne grona winorośli ziemi, gdyż dojrzały kiście jej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 ołtarza wyszedł jeszcze inny anioł, który czuwał nad ogniem, i zawołał donośnym głosem do tego z ostrym sierpem: "Zapuść swój ostry sierp i zbierz winne grona z winorośli ziemi, bo dojrzały!"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anioł wyłonił się z ołtarza i miał władzę nad ogniem. I zawołał donośnym głosem do tego, który miał ostry sierp, mówiąc: ”Zapuść swój ostry sierp i zbierz kiście winorośli ziemi, ponieważ jej winogrona dojrzały”.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ołtarza nadszedł wtedy następny anioł, mający władzę nad ogniem. Głośno zawołał on do anioła trzymającego sierp: „Zbierz z ziemi grona winorośli, bo już dojrzały i są gotowe na sąd!”.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2024-05-16T20:26:50Z</dcterms:modified>
</cp:coreProperties>
</file>