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23"/>
        <w:gridCol w:w="4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wielki głos z  ― przybytku mówiący ― siedmiu wysłannikom: Odchodźcie i wylewajcie ― siedem czasz ― zapalczywości ― Boga na ―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wielki ze świątyni mówiący siedmiu zwiastunom odchodźcie i wylewajcie czasze wzburzenia Boga na ziemię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donośny głos mówiący z przybytku* do siedmiu aniołów:** Idźcie i wylejcie na ziemię siedem czasz Bożego gniewu.***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 wielki głos z przybytku mówiący siedmiu zwiastunom: Idźcie i wylewajcie siedem czasz gniewu Boga na ziemię.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wielki ze świątyni mówiący siedmiu zwiastunom odchodźcie i wylewajcie czasze wzburzenia Boga na ziemię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przybytku dał się słyszeć donośny głos. Skierowany był do siedmiu aniołów: Idźcie! Wylejcie na ziemię siedem czasz Bożego gniewu!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donośny głos ze świątyni mówiący do siedmiu aniołów: Idźcie i wylejcie siedem czasz gniewu Boga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 głos wielki z kościoła, mówiący siedmiu Aniołom: Idźcie, a wylejcie siedm czasz zapalczywości Bożej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 głos wielki z kościoła, mówiący siedmi aniołom: Idźcie a wylejcie siedm czasz gniewu Bożego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posłyszałem donośny głos ze świątyni, mówiący do siedmiu aniołów: Idźcie i wylejcie siedem czasz gniewu Boga na ziemię!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donośny głos mówiący ze świątyni do siedmiu aniołów: Idźcie i wylejcie siedem czasz gniewu Bożego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donośny głos ze świątyni, jak mówił do siedmiu aniołów: Idźcie i wylewajcie siedem czasz gniewu Bożego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Usłyszałem, jak potężny głos ze świątyni mówił do siedmiu aniołów: „Idźcie i wylejcie na ziemię siedem czasz gniewu Boga!”.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 wielki głos ze świątyni. Tak mówił siedmiu aniołom: „Idźcie i wylewajcie na ziemię te siedem pucharów Bożego gniewu”.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usłyszałem donośny głos ze świątyni, skierowany do siedmiu aniołów: Idźcie i wylejcie na ziemię siedem mis gniewu Bożego.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usłyszałem donośny głos ze świątyni, mówiący do siedmiu aniołów: ʼIdźcie i wylejcie siedem czasz gniewu Bożego na ziemię!ʼ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почув гучний голос із храму, що говорив сімом ангелам: Ідіть і вилийте на землю сім чаш Божого гніву.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też wielki głos ze Świątyni, który mówił siedmiu aniołom: Idźcie i wylewajcie na ziemię siedem czasz gniewu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donośny głos z przybytku mówiący do siedmiu aniołów: "Idźcie i wylejcie na ziemię siedem czasz Bożej furii!".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donośny głos z sanktuarium, mówiący do siedmiu aniołów: ”Idźcie i wylejcie na ziemię siedem czasz gniewu Bożego”.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usłyszałem, jak donośny głos ze świątyni zawołał do siedmiu aniołów: „Idźcie i wylejcie na ziemię siedem pucharów Bożego gniewu!”.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15:1&lt;/x&gt;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h : Chodzi o katastrofy, które spadną na świat na ostatnim etapie jego dziejów, przed bitwą pod Harmagedonem. Katastrofy te są odpłatą za bezbożną działalność człowieka w polityce, religii, ekonomii, przyrodzie.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69:25&lt;/x&gt;; &lt;x&gt;290 66:6&lt;/x&gt;; &lt;x&gt;300 10:25&lt;/x&gt;; &lt;x&gt;330 22:31&lt;/x&gt;; &lt;x&gt;430 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2024-05-15T07:09:40Z</dcterms:modified>
</cp:coreProperties>
</file>