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3"/>
        <w:gridCol w:w="4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 zwane po hebrajsku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zowią po żydowsku Armagieddon.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 je na miejsce, które zową po Żydowsku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Zgromadzono ich na 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zebrał ich na miejsce, nazywane po hebrajsku Har-Magedon.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trzy demoniczne duchy zebrały królów na miejsce, które po hebrajsku nazywa się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 - 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їх на місце, що по-єврейському називається Армагедон.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po hebrajsku zwane jest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królów w miejscu, które po hebrajsku nazywa się Har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zgromadziły władców w miejscu zwanym po hebrajsku Armagedon.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2024-05-15T00:29:51Z</dcterms:modified>
</cp:coreProperties>
</file>