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74"/>
        <w:gridCol w:w="44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Pięciu upadło, ― jeden jest, ― inny jeszcze nie przyszedł, a kiedy przyjdzie, nieco jemu jest konieczne pozostać.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królów siedmiu są jest pięciu upadło i jeden jest inny jeszcze nie przyszedł i kiedy przyszedłby mało jemu trzeba pozostać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pięciu upadło, jeden jest, inny jeszcze nie przyszedł, a gdy przyjdzie, krótko trzeba mu będzie pozostać.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Pięciu upadło, jeden jest, inny jeszcze nie przyszedł, i kiedy przyjdzie, trochę on ma pozostać.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królów siedmiu są (jest) pięciu upadło i jeden jest inny jeszcze nie przyszedł i kiedy przyszedłby mało jemu trzeba pozostać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2024-05-15T15:22:27Z</dcterms:modified>
</cp:coreProperties>
</file>