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zwierzę co było a nie jest, i on ósmym jest i od ― siedmiu jest, i na zgubę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zaś, które było i go nie ma, samo jest ósmym i jest z tych siedmiu – i idzie na zagładę.*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zwierzę, które było i nie jest, i on ósmym jest, i od siedmiu jest, i ku zgubie idzie.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Ostateczny kształt wrogich Bogu rządów. I p : Domicjan, zamordowany 18 września 96 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2024-05-15T22:32:25Z</dcterms:modified>
</cp:coreProperties>
</file>