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zobaczyłem innego anioła* zstępującego z nieba, mającego wielką władzę – a od jego chwały rozjaśniła się ziemia.**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ujrzałem innego zwiastuna schodzącego z nieba, mającego władzę wielką. i ziemia oświetlona została od chwały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zobaczyłem innego zwiastuna schodzącego z nieba mającego władzę wielką i ziemia została oświetlona od chwały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7:2&lt;/x&gt;; &lt;x&gt;730 8:3&lt;/x&gt;; &lt;x&gt;730 10:1&lt;/x&gt;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43:2&lt;/x&gt;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2024-05-20T16:37:45Z</dcterms:modified>
</cp:coreProperties>
</file>