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Ładunek złota i srebra i kamienia drogiego i perły i cienkiego lnu i purpury i jedwabiu i szkarłatu i wszelkiego drzewa cytrusowego i wszelkiego naczynia z kości słoniowej i wszelkiego naczynia z drzewa najdroższego i miedzi i żelaza i marmuru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towaru ze złota, srebra, drogiego kamienia, pereł, bisioru, purpury, jedwabiu, szkarłatu, żadnego (towaru z) drzewa tujowego, żadnego przedmiotu z kości słoniowej, żadnego sprzętu z najdroższego drzewa, z miedzi, z żelaza, marmuru,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ładunku złota i srebra i kamienia drogiego i pereł i cienkiego lnu i purpury i jedwabiu i szkarłatu; i wszelkiego drzewa cytrusowego, i wszelkiej rzeczy z kości słoniowej, i wszelkiej rzeczy z drewna najdroższego i miedzi* i żelaza i marmuru,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Ładunek złota i srebra i kamienia drogiego i perły i cienkiego lnu i purpury i jedwabiu i szkarłatu i wszelkiego drzewa cytrusowego i wszelkiego naczynia z kości słoniowej i wszelkiego naczynia z drzewa najdroższego i miedzi i żelaza i marmuru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także o brąz lub mosiądz.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2024-05-20T13:12:48Z</dcterms:modified>
</cp:coreProperties>
</file>