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zostały przyłączone jego grzechy aż do nieba i pamiętał Bóg czyny bezprawia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jego grzechy nałożyły się (na siebie), aż (dosięgły) nieba* i Bóg wspomniał na jego niesprawiedliwe (czyny).**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spoiły się* jej grzechy aż do nieba, i przypomniał sobie Bóg czyny niesprawiedliwości jej.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zostały przyłączone jego grzechy aż do nieba i pamiętał Bóg czyny bezprawia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stos jego grzechów sięgnął nieba i Bóg się zajął sprawą jego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grzechy bowiem dosięgły aż do nieba i wspomniał Bóg na jej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dosięgły grzechy jego aż do nieba i wspomniał Bóg na nieprawości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grzechy jej przyszły aż do nieba i wspomniał Pan na nieprawości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grzechy jej narosły - aż do nieba, i wspomniał Bóg na jej zbrodnie.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aż do nieba dosięgły grzechy jego i wspomniał Bóg na jego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jej grzechy narosły aż do nieba i wspomniał Bóg jej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jej grzechy złączone razem sięgają aż do nieba i Bóg pamięta jej występki.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Grzechy jej bowiem spiętrzyły się aż po niebo. Bóg przypomniał o jej nieprawościach.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Grzechy tego miasta wołają o pomstę do nieba, a Bóg zapamiętał sobie jego występki.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grzechy jej dosięgły nieba, i wspominał Bóg o jej zbrodniach.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його гріхи досягли неба, і Бог згадав про його неправди.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jej winy zostały spojone aż do Nieba, a Bóg przypomniał jej czyny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grzechy jej to lepka masa usypana aż do nieba, a Bóg przypomniał sobie o jej zbrodniach.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grzechy jej narosły aż do nieba i Bóg przywołał na pamięć jej niesprawiedliwe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grzechy Babilonu ułożono na stosie, sięgnęłyby bowiem aż do nieba —Bóg widzi całe jego zło!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18:20-21&lt;/x&gt;; &lt;x&gt;140 28:9&lt;/x&gt;; &lt;x&gt;150 9:6&lt;/x&gt;; &lt;x&gt;300 51:9&lt;/x&gt;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&lt;x&gt;350 7:2&lt;/x&gt;; &lt;x&gt;350 8:13&lt;/x&gt;; &lt;x&gt;350 9:9&lt;/x&gt;; &lt;x&gt;730 16:19&lt;/x&gt;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Jak kamienie w murze.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2024-05-20T13:43:23Z</dcterms:modified>
</cp:coreProperties>
</file>