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Tiatyrze zgromadzenia zapisz: To mówi ― Syn ― Boga, ― mający ― oczy Jego jak płomienie ognia, i ― stopy Jego podobne do 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Tiatyrze** *** napisz: Oto, co mówi Syn Boży,**** który ma oczy jak płomień ognia,***** a Jego stopy są podobne do mosiądzu.******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Tiatyrze zgromadzenia napisz: Te (rzeczy) mówi Syn Boga, mający oczy jego jak płomień ognia, a stopy jego podobne spiżowemu kadzidłu*.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Tiatyrze napisz: Oto, co mówi Syn Boży, Ten, który ma oczy jak płomień ognia i stopy podobne do mosiądzu.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Tiatyrze napisz: To mówi Syn Boży, który ma oczy jak płomień ognia, a jego stopy podobne są do mosiądzu: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Tyjatyrskiego napisz: To mówi syn Boży, który ma oczy swoje jako płomień ognia, a nogi jego podobne są mosiądzowi: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Tiatyrskiego kościoła napisz: To mówi Syn Boży, który ma oczy jako płomień ogniowy, a nogi jego podobne mosiądzowi.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Boży: Ten, który ma oczy jak płomień ognia, a nogi Jego podobne są do drogocennego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Tiatyrze napisz: To mówi Syn Boży, który ma oczy jak płomień ognia, a nogi jego podobne są do mosiądzu.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Boga, który ma oczy jak płomień ognia, a stopy podobne do lśniącego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Boży, którego oczy są jak płomień ognia, a nogi podobne do drogocennego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Tiatyrze napisz: To mówi Syn Boży, który ma oczy jak płomień ognia, a Jego stopy podobne do jaśniejącego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Tiatyrze napisz: Tak mówi Syn Boży, którego oczy błyszczą jak płomień ognia, a stopy jak metal roztopiony w piecu hutniczym.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Boży: Ten, który ma oczy jak płomień ognisty, a nogi jego są podobne do drogocennego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Тиятирської церкви напиши: Оце каже Божий Син, що має очі, мов пломінь вогненний, і його ноги подібні до хальколиванової міді: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Tiatyrze napisz: To mówi Syn Boga, który ma swoje oczy jak płomień ognia, a jego nogi podobne są do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Tiatyrze napisz: "Oto wiadomość od Syna Bożego, którego oczy są jak ognisty płomień i którego stopy są niczym polerowany mosiądz: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Tiatyrze napisz: To mówi Syn Boży, ten, który ma oczy jak ognisty płomień, a jego stopy są podobne do czystej miedzi: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 tak: Oto słowa Syna Bożego, którego spojrzenie jest przenikające jak płomień ognia, a stopy podobne do lśniącego mosiądzu.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Miłości i wierze musi towarzyszyć wierność i świętość. I f : Tiatyra zn.: ofiarnica, zapach ofiary (Θυάτειρα ). List obejmuje okres prześladowań papieskich, od 1215 r. (tj. od powołania na IV Soborze Laterańskim Inkwizycji – którą zatwierdził Synod w Tuluzie w 1229 r.) do 1377 r. (tj. do końca niewoli awiniońskiej papiestwa: 1309-1377).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Tiatyra: twierdza wojskowa i ośrodek handlowy (&lt;x&gt;510 16:14&lt;/x&gt;), miasto znane ze świątyni Artemidy, czczonej w Efezie jako bogini płodności (w mitologii rzym. jej odpowiednikiem jest Diana).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4:3&lt;/x&gt;; &lt;x&gt;500 1:34&lt;/x&gt;; &lt;x&gt;500 5:25&lt;/x&gt;; &lt;x&gt;650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&lt;x&gt;730 1:14&lt;/x&gt;; &lt;x&gt;730 19:12&lt;/x&gt;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Mosiądz, χαλκολίβανον, lub: polerowany brąz, może ozn. miedź lub stop o innym składzie; przekład starołaciński używa określenia aurichalcum, ozn. stop złota i miedzi (&lt;x&gt;730 2:18&lt;/x&gt;L.).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&lt;x&gt;340 10:6&lt;/x&gt;; &lt;x&gt;730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2024-05-13T12:51:57Z</dcterms:modified>
</cp:coreProperties>
</file>