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86"/>
        <w:gridCol w:w="41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wytrwałość masz, i zniosłeś dla ― imienia Mego, i nie znużyłeś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zniosłeś i wytrwałość masz i z powodu imienia mojego trudziłeś się a nie zmęczyłeś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też wytrwałość i zniosłeś (przeciwności) dla mojego imienia* – i nie uległeś zmęczeniu.**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wytrwałość masz, i zniosłeś z powodu imienia mego, i nie znużyłeś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zniosłeś i wytrwałość masz i z powodu imienia mojego trudziłeś się a nie zmęczyłeś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też wytrwałość. Wiele zniosłeś dla mojego imienia i nie uległeś zmęczeniu.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Wytrwałeś też i masz cierpliwość, i pracowałeś dla mego imienia, a nie ustałeś.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masz cierpliwość, i znaszałeś i pracowałeś dla imienia mego, a nie ustałeś.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masz cierpliwość, i znaszałeś dla imienia mego, a nie ustałeś.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masz wytrwałość, i zniosłeś cierpienie dla imienia mego - niezmordowany.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Masz też wytrwałość i cierpiałeś dla imienia mego, a nie ustałeś.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też wytrwały, bo zniosłeś cierpienia z powodu Mojego imienia i nie ustałeś.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wytrwały. Cierpiałeś z powodu mojego imienia i nie osłabłeś.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 masz wytrwałość; że cierpienia zniosłeś z powodu mojego imienia, a nie poczułeś się już zmęczony.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Jesteś cierpliwy i znosiłeś dla mnie wiele trudów, a nie opuściłeś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masz wytrwałość i zniosłeś cierpienia dla imienia mego - niezmordowany.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маєш терпіння, і переніс за ім'я моє, але не знемігся.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wytrzymałeś i masz cierpliwość; ciężko też pracowałeś z powodu mego Imienia oraz się nie zmęczyłeś.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Trwasz i cierpiałeś ze względu na mnie, nie poddając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Okazujesz też wytrwałość i wytrzymałeś przez wzgląd na moje imię, i się nie znużyłeś.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Zniosłeś cierpienia, które spotkały cię z mojego powodu, i nie poddałeś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 ustałeś, οὐ κεκοπίακες.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2024-05-13T01:26:06Z</dcterms:modified>
</cp:coreProperties>
</file>