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– i zasiedli na nich, i powierzono im sąd.* I zobaczyłem dusze ściętych za świadectwo o Jezusie i za Słowo Boże,** i tych, którzy nie pokłonili się zwierzęciu ani jego podobiźnie i nie przyjęli znamienia na swe czoło i rękę.*** Ożyli oni i panowali z Chrystusem przez tysiąc lat.****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trony, i zasiedli na nich, i sąd został dany im. i dusze ściętych toporem z powodu świadectwa Jezusa i z powodu słowa Boga, i którzy nie pokłonili się zwierzęciu ani obrazowi jej, i nie wzięli piętna na czoło i na rękę ich. I ożyli i zakrólowali z Pomazańcem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wzrok padł na trony. Zasiedli na nich ci, którym powierzono sąd. I zobaczyłem dusze ściętych z powodu świadectwa Jezusa oraz z powodu Słowa Boga — tych, którzy nie pokłonili się bestii ani jej podobiźnie i nie przyjęli znamienia na swe czoło lub rękę. Ożyli oni i panowali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trony i zasiedli na nich, i dano im władzę sądzenia.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zobaczyłem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dusze ściętych z powodu świadectwa Jezusa i z powodu słowa Bożego oraz tych, którzy nie oddali pokłonu bestii ani jej wizerunkowi i nie przyjęli jej znamienia na czoło ani na rękę.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stolice, a usiedli na nich i dany im jest sąd i dusze pościnanych dla świadectwa Jezusowego i dla słowa Bożego, i którzy się nie kłaniali bestyi ani obrazowi jej, i nie przyjęli piętna jej na czoło swoje i na rękę swoję;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stolice. I usiedli na nich, a dano im sąd. I dusze pościnanych dla świadectwa Jezusowego i dla słowa Bożego, i którzy się nie kłaniali bestyjej ani obrazowi jej, i nie brali cechy jej na czoła abo na ręce swoje: i 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trony - a na nich zasiedli [sędziowie], i dano im władzę sądzenia i ujrzałem dusze ściętych dla świadectwa Jezusa i dla słowa Bożego, i tych, którzy pokłonu nie oddali Bestii ani jej obrazowi, i nie wzięli sobie znamienia na czoło ani na rękę. Ożyli oni i tysiąc lat królowali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trony, i usiedli na nich ci, którym dano prawo sądu; widziałem też dusze tych, którzy zostali ścięci za to, że składali świadectwo o Jezusie i głosili Słowo Boże, oraz tych, którzy nie oddali pokłonu zwierzęciu ani posągowi jego i nie przyjęli znamienia na czoło i na rękę swoją. Ci ożyli i panowali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trony, a tym, którzy na nich usiedli, dano władzę sądzenia. I zobaczyłem dusze tych, którzy zostali ścięci z powodu świadectwa Jezusa i z powodu Słowa Boga, i tych, którzy nie oddali pokłonu Bestii ani jej obrazowi i nie przyjęli znamienia na czoło ani na rękę.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trony. Tym, którzy na nich zasiadali, dano władzę sądzenia. Ujrzałem również dusze ściętych z powodu świadectwa Jezusa i słowa Bożego, którzy nie oddali pokłonu bestii ani jej obrazowi i nie przyjęli znaku na swoje czoło lub rękę. Ożyli oni i królowali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trony. Tym, którzy zasiedli na nich, dano władzę sądzenia. [Widziałem] też dusze ściętych ze względu na świadectwo Jezusa i ze względu na słowo Boga, bo nie oddali oni pokłonu bestii ani jej wizerunkowi, nie przyjęli znaku na czoło ani na swoją rękę. Zaczęli oni żyć i królować z Chrystusem na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trony tych, co na nich zasiedli; zostali oni upoważnieni do sądzenia. Zobaczyłem ponadto dusze tych, którzy kiedyś zostali ścięci za przyznawanie się do Jezusa i głoszenia Słowa Bożego; oni nigdy nie oddawali hołdu bestii ani jej wizerunkowi, ani też nie odcisnęli sobie jej znaku na czole bądź ręce. Teraz żyli, by wspólnie z Chrystusem rządzić przez tysiąc lat. Na tym polega pierwsze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trony, a na nich zasiedli (sędziowie), i dano im władzę sądzenia. Ujrzałem też dusze ściętych dla świadectwa Jezusa i dla Słowa Bożego, i tych, którzy pokłonu nie oddali Bestii ani jej obrazowi i nie wzięli znamienia na czoło ani na rękę. Ożyli oni i tysiąc lat królowali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престоли й тих, що сидять на них, і їм дано суд, і душі страчених за свідчення Ісуса й за Боже слово, і тих, які не вклонилися звірові, ані його іконі, і не прийняли знаку на чолах і на своїй руці. І вони ожили й зацарювали з Христом тисячу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trony oraz zasiedli na nich, i został im dany sąd. Zobaczyłem także dusze ściętych toporem z powodu świadectwa Jezusa oraz z powodu Słowa Boga, i tych, co nie pokłonili się bestii, ani jej wizerunkowi oraz nie przyjęli piętna na czoło i na ich rękę więc przeżyli oraz zapanowali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trony, a posadzeni na nich otrzymali władzę sądzenia. I ujrzałem dusze tych, których ścięto za świadczenie o Jeszui i głoszenie Słowa Bożego, a także tych, którzy nie oddawali czci Bestii ani jej obrazowi i nie przyjęli znaku na swe czoło i na rękę. Ożyli i władali z Mesjaszem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trony, i byli ci, którzy na nich zasiedli, i dano im władzę sądzenia. Tak, ujrzałem dusze tych, których stracono toporem za świadczenie o Jezusie i za mówienie o Bogu, tych, którzy nie oddali czci ani bestii, ani jej wizerunkowi i którzy nie przyjęli znamienia na swe czoło ani na rękę. I ożyli, i królowali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także trony, a ci, którzy na nich zasiadali, otrzymali prawo sądzenia. I ujrzałem dusze ludzi, którzy zostali ścięci za to, że opowiadali innym o Jezusie i głosili słowo Boże, oraz za to, że nie oddali czci bestii ani jej posągowi i odmówili przyjęcia jej znaku na czoło lub rękę. Teraz ożyli i przez tysiąc lat królowali z 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7:9&lt;/x&gt;; &lt;x&gt;470 19:28&lt;/x&gt;; &lt;x&gt;490 22:30&lt;/x&gt;; &lt;x&gt;530 6:2&lt;/x&gt;; &lt;x&gt;730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13:15-17&lt;/x&gt;; &lt;x&gt;730 14:9&lt;/x&gt;; &lt;x&gt;730 16:2&lt;/x&gt;; &lt;x&gt;730 19:20&lt;/x&gt;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2:8-9&lt;/x&gt;; &lt;x&gt;620 2:12&lt;/x&gt;; &lt;x&gt;650 2:58&lt;/x&gt;; &lt;x&gt;730 5:10&lt;/x&gt;;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2024-06-02T02:41:23Z</dcterms:modified>
</cp:coreProperties>
</file>