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jego bramy nigdy nie będą zamknięte, a 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we dnie; albowiem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chodzić będą w światłości jego, a królowie ziemscy chwałę swoję i cześć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dnia bramy jego nie będą zamknięte: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 dzień, bo nocy tam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bramy nie będą zamykane w dzień, a nocy przecież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zamykane, a nocy tam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bramy nie będą za dnia zamykane, a nocy tam już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 miasta nie trzeba będzie zamykać, bo nie będzie tam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bramy jego nie będą zamknięte,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брами не зачиняться вдень, а ночі там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bramy nie zostaną zamknięte za dnia (bo nocy tam nie będzie).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nigdy nie będą zamknięte, pozostaną otwarte przez cały dzień, bo nocy tam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jego bramy w ogóle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będą otwarte przez cały dzień, bo nie będzie tam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2024-05-16T19:23:19Z</dcterms:modified>
</cp:coreProperties>
</file>