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bramy nigdy nie będą zamknięte za dnia,* gdyż nocy tam nie będzie;**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bramy jej nie będą zamykane dniem, noc bowiem nie jest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14:7&lt;/x&gt;; &lt;x&gt;690 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2024-05-16T20:53:06Z</dcterms:modified>
</cp:coreProperties>
</file>