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3146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Pierwszy i Ostatni,** Początek i Koniec.***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pierwszy i 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1:8&lt;/x&gt;; &lt;x&gt;730 21:6&lt;/x&gt;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44:6&lt;/x&gt;; &lt;x&gt;290 48:12&lt;/x&gt;; &lt;x&gt;730 1:17&lt;/x&gt;; &lt;x&gt;730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2024-05-15T09:31:34Z</dcterms:modified>
</cp:coreProperties>
</file>