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towarzyszy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niech będzie z wami wszystkimi!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з усіма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wśród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Jezus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2024-05-15T01:51:49Z</dcterms:modified>
</cp:coreProperties>
</file>