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23"/>
        <w:gridCol w:w="37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Mający ucho niech usłyszy jak ― Duch mówi ― zgromadzeniom.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ucho niech usłyszy co Duch mówi zgromadzeniom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wysłucha, co Duch ogłasza zgromadzeniom.*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Mający ucho niech posłucha, co duch mówi zgromadzeniom.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ucho niech usłyszy co Duch mówi zgromadzeniom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wysłucha, co Duch ogłasza kościołom.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słucha, co Duch mówi do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uszy, niechaj słucha, co Duch mówi zborom.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ucho, niech słucha, co Duch kościołom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niechaj posłyszy, co mówi Duch do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uszy, niechaj słucha, co Duch mówi do zborów.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ma uszy, niech usłyszy, co Duch mówi do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słucha, co Duch mówi do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ucho, niech usłyszy, co Duch mówi Kościołom.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uszy, niech słucha, co Duch mówi do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usłyszy, co mówi Duch do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має вухо, нехай слухає, що Дух помовляє до церков.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ucho niech usłyszy, co Duch mówi zgromadzeniom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mają uszy, niech usłyszą, co mówi Duch do wspólnot mesjanicznych'".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ucho, niech słucha, co duch mówi do zborówʼ.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 do słuchania, niech uważnie słucha tego, co Duch mówi do kościołów!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2024-05-11T05:24:45Z</dcterms:modified>
</cp:coreProperties>
</file>