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4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Godny jesteś Panie wziąć chwałę i szacunek i moc gdyż Ty stworzyłeś wszystkie i przez wolę twoją są i zostały stworzone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Godny jesteś, Panie i Boże nasz, przyjąć chwałę i cześć, i moc,* ponieważ Ty stworzyłeś wszystko,** dzięki Twej woli było i zostało stworzone.***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Godny jesteś, Panie i Boże nasz, wziąć chwałę, i szacunek, i moc, bo ty stworzyłeś wszystkie (rzeczy); i z powodu woli twej były i zostały stworzone.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Godny jesteś Panie wziąć chwałę i szacunek i moc gdyż Ty stworzyłeś wszystkie i przez wolę twoją są i zostały stworzone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11:36&lt;/x&gt;; &lt;x&gt;560 3:9&lt;/x&gt;; &lt;x&gt;730 10:6&lt;/x&gt;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d : Chwały dowodzi twórczość, nie bezczynność, &lt;x&gt;730 4:11&lt;/x&gt;L.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2024-05-10T01:12:13Z</dcterms:modified>
</cp:coreProperties>
</file>