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zwiastunów wielu dookoła tronu i istot żywych i starszych i była liczba ich dziesiątki tysięcy dziesiątków tysięcy i tysiące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wielu aniołów otaczających tron i stworzenia, i starszych, a ich liczba wynosiła miriady* miriad i tysiące tysięcy;**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głos zwiastunów licznych wokół tronu i istot żywych i starszych, i była liczba ich miriady* miriad i tysiące tysięcy,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zwiastunów wielu dookoła tronu i istot żywych i starszych i była liczba ich dziesiątki tysięcy dziesiątków tysięcy i tysiące tysięcy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wyrażają nieprzebraną liczbę (&lt;x&gt;340 7:10&lt;/x&gt;; &lt;x&gt;650 12:22&lt;/x&gt;).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7:10&lt;/x&gt;; &lt;x&gt;650 12:22&lt;/x&gt;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Miriada: dziesięć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2024-05-14T02:11:02Z</dcterms:modified>
</cp:coreProperties>
</file>