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na środku tronu i czterech istot żywych i w środku starszych baranek który stoi jak który jest zabity brutalnie mający rogów siedem i oczu siedem które są siedem Boga duchy które są wysłane na całą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Baranka* ** jakby zabitego,*** stojącego między tronem i czterema stworzeniami oraz między starszymi. Miał On siedem rogów i siedmioro oczu,**** które są siedmioma duchami***** Boga, rozesłanymi na całą ziemię.******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na środku tronu i czterech istot żywych i na środku starców baranka stojącego jak zabitego (na ofiarę)*, mającego rogów siedem i oczu siedem, które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[siedmioma]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duchami Boga, wysłanymi na całą ziemię.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na środku tronu i czterech istot żywych i w środku starszych baranek który stoi jak który jest zabity brutalnie mający rogów siedem i oczu siedem które są siedem Boga duchy które są wysłane na całą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Baranek to określenie Jezusa; 29 razy w Obj. Nawiązuje ono do natury odkupienia. Baranek otwiera zwój dziejów (&lt;x&gt;730 5:6&lt;/x&gt;, 7;&lt;x&gt;730 6:1&lt;/x&gt;), Jemu wszystko składa hołd (&lt;x&gt;730 5:814&lt;/x&gt;;&lt;x&gt;730 5:11-13&lt;/x&gt;;&lt;x&gt;730 7:9-10&lt;/x&gt;), Jego dzień nadchodzi (&lt;x&gt;730 6:16-17&lt;/x&gt;), w Jego krwi myją szaty zbawieni (&lt;x&gt;730 7:14&lt;/x&gt;); On prowadzi odkupionych do wód żywych (&lt;x&gt;730 7:17&lt;/x&gt;), w Jego krwi jest zwycięstwo nad szatanem (&lt;x&gt;730 12:11&lt;/x&gt;), za Nim podążają 144.000 (&lt;x&gt;730 14:1&lt;/x&gt;, 4), Jego pieśń śpiewają aniołowie (&lt;x&gt;730 15:3&lt;/x&gt;), On jest Panem panów i Królem królów (&lt;x&gt;730 17:14&lt;/x&gt;); Jego wesele nadchodzi (&lt;x&gt;730 19:7&lt;/x&gt;, 9;&lt;x&gt;730 21:9&lt;/x&gt;); imiona Jego apostołów zdobią fundamenty Jerozolimy (&lt;x&gt;730 21:14&lt;/x&gt;); On jest jej światłem i świątynią (&lt;x&gt;730 21:22-23&lt;/x&gt;); wejdą do niej zapisani w Jego zwoju (&lt;x&gt;730 21:27&lt;/x&gt;); z jego tronu wypływa woda życia (&lt;x&gt;730 22:1&lt;/x&gt;, 3).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5:8&lt;/x&gt;; &lt;x&gt;730 6:1&lt;/x&gt;; &lt;x&gt;730 7:9-10&lt;/x&gt;; &lt;x&gt;730 13:8&lt;/x&gt;; &lt;x&gt;730 14:1&lt;/x&gt;; &lt;x&gt;730 15:3&lt;/x&gt;; &lt;x&gt;730 17:14&lt;/x&gt;; &lt;x&gt;730 19:7&lt;/x&gt;; &lt;x&gt;730 21:9&lt;/x&gt;;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5:9&lt;/x&gt;; &lt;x&gt;730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1:4&lt;/x&gt;; &lt;x&gt;730 3:1&lt;/x&gt;; &lt;x&gt;730 4:5&lt;/x&gt;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Ostatni etap dziejów zbawienia należy do Baranka, którego siedem rogów (symbol władzy; &lt;x&gt;50 33:17&lt;/x&gt;), siedmioro oczu (wszechwiedzy) i siedem duchów (Bożego działania) wyraża pełnię przekazanej Mu władzy w niebie, na ziemi i w Kościele (&lt;x&gt;470 28:18-20&lt;/x&gt;).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Bardziej dosłownie "zarżniętego", zarżnięty.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2024-05-14T04:53:44Z</dcterms:modified>
</cp:coreProperties>
</file>