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3161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(On) i wziął (zwój) z prawicy Tego, który siedział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i zabrał z prawicy siedzącego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2024-05-14T08:10:38Z</dcterms:modified>
</cp:coreProperties>
</file>