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59"/>
        <w:gridCol w:w="5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otworzył piątą pieczęć zobaczyłem pod ołtarzem dusze tych którzy są brutalnie zabite z powodu Słowa Boga i z powodu świadectwa które mieli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piątą pieczęć, zobaczyłem poniżej ołtarza* dusze** zabitych*** z powodu Słowa Bożego i z powodu świadectwa, które składali.****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otworzył piątą pieczęć, ujrzałem popod ołtarzem dusze zabitych (na ofiarę) z powodu słowa Boga i z powodu świadectwa, które mieli.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otworzył piątą pieczęć zobaczyłem pod ołtarzem dusze (tych) którzy są brutalnie zabite z powodu Słowa Boga i z powodu świadectwa które mieli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40:6&lt;/x&gt;; &lt;x&gt;730 8:3&lt;/x&gt;; &lt;x&gt;730 14:18&lt;/x&gt;; &lt;x&gt;730 16:7&lt;/x&gt;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20:4&lt;/x&gt;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23:34&lt;/x&gt;; &lt;x&gt;500 16:2&lt;/x&gt;; &lt;x&gt;510 7:59-60&lt;/x&gt;; &lt;x&gt;510 12:2&lt;/x&gt;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SP u podstawy ołtarza wylewano krew zwierząt ofiarnych (&lt;x&gt;20 29:12&lt;/x&gt;; &lt;x&gt;30 4:7&lt;/x&gt;).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2024-05-11T14:39:07Z</dcterms:modified>
</cp:coreProperties>
</file>