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8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czterech zwiastunów stojących na ― czterech narożnikach ― ziemi trzymających ― cztery wiatry ― ziemi, aby nie wiałby wiatr na ― ziemię ani na ― morze ani na wszelkie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zobaczyłem* czterech aniołów stojących na czterech narożach ziemi, powstrzymujących cztery wiatry ziemi,** *** aby nie wiał wiatr na ziemię ani na morze, ani na żadne drzewo.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ujrzałem czterech zwiastunów stojących na czterech rogach ziemi, trzymających cztery wiatry ziemi, aby nie dął wiatr na ziemię, ani na morze, ani na wszelkie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7 to Kościół w świecie; jego polityczne sukcesy nie mieściły się w Bożym planie zbawienia. Chrześcijaństwo to nie masy zmuszone do jego przyjęcia dekretem, lecz ludzie odrodzeni. Wizję odkupionych można streścić słowami: Zna Pan tych, którzy są jego (&lt;x&gt;620 2:19&lt;/x&gt;, por. &lt;x&gt;40 16:5&lt;/x&gt;, 26; &lt;x&gt;290 26:13&lt;/x&gt;;&lt;x&gt;290 28:16&lt;/x&gt; n; &lt;x&gt;500 10:14&lt;/x&gt;; Obj 14). Ich liczbę tworzą odkupieni z Izraela i z narodów (&lt;x&gt;500 10:16&lt;/x&gt;).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 wiatry – wykonawcy Bożego sądu (&lt;x&gt;300 49:36&lt;/x&gt;).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11:12&lt;/x&gt;; &lt;x&gt;300 49:36&lt;/x&gt;; &lt;x&gt;330 37:9&lt;/x&gt;; &lt;x&gt;340 7:2&lt;/x&gt;; &lt;x&gt;470 24:31&lt;/x&gt;; &lt;x&gt;730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2024-05-17T13:46:08Z</dcterms:modified>
</cp:coreProperties>
</file>