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0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ci zwiastunowie stanęli wokół ― tronu i ― starsi i ― cztery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[istoty]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żyjące, i upadli przed ― tronem na ― twarze ich i oddając cześć ―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zwiastunowie stanęli wokół tronu i starszych i czterech istot żywych i padli przed tronem na oblicze ich i oddali cześć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aniołowie stanęli wokół tronu, starszych* i czterech stworzeń,** i upadli przed tronem na swe twarze, i pokłonili się Bogu,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zwiastunowie stanęli wokół tronu i starszych i czterech istot żywych, i padli przed tronem na twarze ich i pokłonili się Bogu,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zwiastunowie stanęli wokół tronu i starszych i czterech istot żywych i padli przed tronem na oblicze ich i oddali cześć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aniołowie otoczyli tron, starszych i cztery istoty, po czym upadli na twarz przed tronem i pokłonili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aniołowie stali dokoła tronu i starszych, i czterech stworzeń, i upadli przed tronem na twarze, i oddali pokłon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Aniołowie stali około stolicy i starców i czworga zwierząt, i upadli przed stolicą na oblicze swoje, i kłaniali się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aniołowie stali około stolice i starszych, i czworga zwierząt, i padli przed stolicą na oblicza swe, i pokłon uczynili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aniołowie stanęli wokół tronu i Starców, i czterech Istot żyjących, i na oblicza swe padli przed tronem, i pokłon oddali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aniołowie stali wokoło tronu i starców, i czterech postaci, i upadli przed tronem na twarze swoje, i oddali pokłon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aniołowie stanęli wokół tronu i Starszych, i czterech Istot żyjących i upadli przed tronem na twarze, i oddali pokłon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aniołowie, którzy stali wokół tronu, Starszych i czterech Istot żywych, upadli przed tronem i oddali Bogu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aniołowie stanęli kołem przy tronie, i przy starszych, i przy tych czterech żywych istotach, i padli na swoje twarze przed tronem i cześć oddali Bogu,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wszyscy aniołowie otoczyli kręgiem tron, prezbiterów i cztery żywe istoty, upadli na twarz w hołdzie przed Bogiem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aniołowie stanęli wokół tronu i Starców, i czworga Zwierząt, i padli na twarz przed tronem, i oddali Bogu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ангели стояли довкола престолу й старців і чотирьох тварин. І впали долілиць перед престолом і вклонилися Богові,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aniołowie stanęli wokół tronu, starszych i czterech istot żywych, upadli przed tronem na swe twarze, i pokłonili się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aniołowie stali wokół tronu, i starsi, i cztery żywe istoty. Upadli oni na twarze przed tronem i wielbili Boga,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aniołowie stali wokół tronu i starszych, i czterech żywych stworzeń i upadli przed tronem na twarze swoje, i oddali cześć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aniołowie zgromadzili się wokół tronu, starszych oraz czterech istot, a następnie upadli przed tronem na twarz i wielbili Boga, wołając: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2024-05-17T15:35:58Z</dcterms:modified>
</cp:coreProperties>
</file>