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3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― tronem ― Boga i służą Mu dniem i nocą w ― świątyni Jego, i ― siedzący na ―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Mu* w Jego świątyni** *** dniami i nocami, a Ten, który siedzi na tronie, rozciągnie nad nimi namiot.****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są przed tronem Boga, i służą mu dniem i nocą w przybytku jego, i siedzący na tronie rozbije namiot nad 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są przed tronem Boga i służą Mu dniem i nocą w świątyni Jego i siedzący na tronie zamieszka nad 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Boga. Służą Mu w Jego przybytku dniami i nocami. A Ten, który siedzi na tronie, rozciągnie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przed tronem Boga i służą mu we dnie i w nocy w jego świątyni, a zasiadający na tronie osłoni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namiotem.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ten, który siedzi na stolicy, jako namiotem zasłoni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stolicą Bożą i służą mu we dnie i w nocy w kościele jego, a który siedzi na stolicy, mieszkać będzie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Bożym i służą mu we dnie i w nocy w świątyni jego, a Ten, który siedzi na tronie, osłoni ich obecnością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świątyni, a Ten, który siedzi na tronie, rozbije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służą Mu dniem i nocą w Jego świątyni. Wśród nich zamieszka Siedzący na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są tutaj przed tronem Boga. W Jego świątyni dniem i nocą pełnią przy Nim służbę. Siedzący na tronie roztoczy nad nimi namiot.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stoją przed tronem Boga, dniem i nocą pełnią służbę w jego świątyni. Ten zaś, który siedzi na tronie, da im schronienie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i w Jego świątyni cześć Mu oddają we dnie i w nocy. A Zasiadający na tronie rozciągnie namiot nad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вони перебувають перед Божим престолом і служать йому вдень і вночі в його храмі. А той, що сидить на престолі, перебуватиме в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są przed tronem Boga oraz dniem i nocą służą Mu w Jego Świątyni; a Ten, który siedzi na tronie, rozbije nad nimi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są przed tronem Bożym. Dzień i noc służą Mu w Jego Świątyni, a Ten, który zasiada na tronie, roztoczy nad nimi swą Sz'chinę.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są przed tronem Boga i dniem i nocą pełnią dla niego świętą służbę w jego świątyni; a Zasiadający na tronie rozpostrze nad nimi swój namiot.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właśnie stoją przed tronem Boga, dniem i nocą służąc w Jego świątyni. W Jego obecności są bowiem na zawsze bezpieczni.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Obj świątynia, ναός  (występujące 16 razy), odnosi się zawsze do miejsca najświętszego.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3:12&lt;/x&gt;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&lt;x&gt;730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2024-05-21T02:44:43Z</dcterms:modified>
</cp:coreProperties>
</file>