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― tronem ― Boga i służą Mu dniem i nocą w ― świątyni Jego, i ― siedzący na ―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Mu* w Jego świątyni** *** dniami i nocami, a Ten, który siedzi na tronie, rozciągnie nad nimi namiot.****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są przed tronem Boga, i służą mu dniem i nocą w przybytku jego, i siedzący na tronie rozbije namiot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są przed tronem Boga i służą Mu dniem i nocą w świątyni Jego i siedzący na tronie zamieszka nad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Obj świątynia, ναός  (występujące 16 razy), odnosi się zawsze do miejsca najświętszego.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2024-05-21T07:22:00Z</dcterms:modified>
</cp:coreProperties>
</file>