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zobaczyłem i oto tłum wielki, którego policzyć jego nikt nie mógł, z  wszelkiego narodu i plemienia i ludów i języków, stojący przed ― tronem i przed ― Barankiem, ubranych w szaty białe, i palmy w ― rękach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zobaczyłem i oto tłum wielki którego policzyć go nikt mógł z każdego narodu i plemion i ludzi i języków stojący przed tronem i przed barankiem którzy są okryci długimi szatami białymi i palmy w rękach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zobaczyłem, a oto tłum wielki, którego nikt nie zdołał policzyć, stał przed tronem i przed Barankiem,* z każdego narodu,** plemienia, ludu i języka.*** Stali odziani w białe szaty,**** z palmami***** ****** w swoich rękach.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ujrzałem, i oto tłum liczny, którego policzyć go nikt (nie) mógł, ze każdego narodu i plemion i ludów i języków, stojący przed tronem i przed barankiem, odzianych w szaty białe i palmy w rękach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zobaczyłem i oto tłum wielki którego policzyć go nikt mógł z każdego narodu i plemion i ludzi i języków stojący przed tronem i przed barankiem którzy są okryci długimi szatami białymi i palmy w rękach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każdego narodu, plemienia, ludu i języka, ἐκ παντὸς ἔθνους καὶ φυλῶν καὶ λαῶν καὶ γλωσσῶν : z każdego może ozn.: (1) z większości, choć brak rodz. przed rz – bo raczej nie z tych, które wyginęły przed Jezusem; (2) z każdego, przy czym część dowiedziała się o tym poza ziemią.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3:5&lt;/x&gt;; &lt;x&gt;730 4:4&lt;/x&gt;; &lt;x&gt;730 6:11&lt;/x&gt;; &lt;x&gt;730 7:13-14&lt;/x&gt;; &lt;x&gt;730 19:14&lt;/x&gt;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Gałązek palmowych używano w czasie świąt (&lt;x&gt;30 23:40&lt;/x&gt;; &lt;x&gt;500 12:13&lt;/x&gt;).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&lt;x&gt;30 23:40&lt;/x&gt;; &lt;x&gt;500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2024-05-21T06:59:14Z</dcterms:modified>
</cp:coreProperties>
</file>