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anioł, a ja zobaczyłem gwiazdę, która spadła z nieba na ziemię. Dano jej klucz do gardzieli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anioł, i zobaczyłem gwiazdę, która spadła z nieba na ziemię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 i widziałem, że gwiazda spadła z nieba na ziemię, a dano jej klucz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anjoł. I widziałem gwiazdę, że spadła z nieba na ziemię, a dano jej klucz studnie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z nieba spadła na ziemię, i dano jej klucz od studni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i widziałem gwiazdę, która spadła z nieba na ziemię; i dano jej klucz od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anioł zatrąbił, i zobaczyłem gwiazdę, która spadła z nieba na ziemię,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anioł. Ujrzałem gwiazdę, która spadała z nieba na ziemię. 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piąty anioł. — Zobaczyłem, że gwiazda spada z nieba na ziemię. Dano jej klucz od szybu wiodącego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piąty anioł, zobaczyłem, że spadła na ziemię gwiazda, której dano klucz do przepastnej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spadła z nieba na ziemię, i dano jej klucz od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засурмив - і я побачив зорю, що з неба впала на землю. І дано їй ключ від колодязя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więc ujrzałem gwiazdę, która spadła z nieba na ziemię oraz został jej dany klucz studni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zadął w swój szofar, i ujrzałem gwiazdę, która spadła z nieba na ziemię, i dano jej klucz do szybu prowadzącego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piąty anioł. I ujrzałem gwiazdę, która spadła z nieba na ziemię, i dano gwieździe klucz od czeluści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piąty anioł i zobaczyłem gwiazdę zrzuconą z nieba na ziemię. Miała on otworzyć tunel prowadzący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2024-05-17T08:07:42Z</dcterms:modified>
</cp:coreProperties>
</file>