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Biada! przeminęło, ale nadciągają jeszcze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minęło, a oto jeszcze dwa „biada” potem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przeszło, a oto jeszcze idą dwa biada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jedna przeszła, a oto idą jeszcze dwie biedy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biada: oto jeszcze dwa biada nadchodzą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"biada" minęło; oto nadchodzą jeszcze po tamtym dwa następne "biada".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biada. Po nim jednak przychodzą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„biada” odeszło. Oto po nim nadchodzą jeszcze dwa „biada”.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minęło pierwsze „strach!!!” Lecz po tym wszystkim nadchodzą jeszcze dwa „strach!!!”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Minęła pierwsza groza, lecz uważajcie! Nieszczęście powtórzy się jeszcze dwa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pierwsze ʼbiadaʼ, oto jeszcze dwa inne ʼbiadaʼ nadchodzą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горе минуло, та ідуть за ним ще два горя.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 odeszło; a oto po tych zdarzeniach przychodzą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biada minęło, ale nadchodzą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biada przeminęło. Oto nadchodzą po tych rzeczach jeszcze dwa biada.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wypełniła się jedna z trzech zapowiedzi orła, który wołał: „Marny będzie los ziemi”. Pozostały jednak jeszcze dwie.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2024-05-17T09:31:06Z</dcterms:modified>
</cp:coreProperties>
</file>