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6"/>
        <w:gridCol w:w="4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szósty zwiastun zatrąbił: i usłyszałem odgłos jeden z 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[czterech]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rogów ― ołtarza ― złotego ― przed ―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zatrąbił i usłyszałem głos jeden z czterech rogów ołtarza złotego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szósty anioł; wtedy usłyszałem jeden głos od czterech rogów złotego ołtarza (stojącego) przed Bogiem,*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zatrąbił. I usłyszałem głos jeden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[czterech]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rogów ołtarza złotego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zatrąbił i usłyszałem głos jeden z czterech rogów ołtarza złotego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szósty anioł. Wtedy usłyszałem głos jednego z czterech rogów stojącego przed Bogiem złotego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szósty anioł, i usłyszałem jeden głos od czterech rogów złotego ołtarza, który jest przed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zatrąbił Anioł szósty, a słyszałem głos jeden ze czterech rogów ołtarza złotego, który jest przed oblicznością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anjoł zatrąbił. I słyszałem głos jeden ze czterech rogów ołtarza złotego, który jest przed oczyma Bożemi,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anioł zatrąbił: i usłyszałem jeden głos od czterech rogów złotego ołtarza, który jest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szósty anioł; i usłyszałem z czterech rogów złotego ołtarza stojącego przed Bogiem jakiś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anioł zatrąbił, i usłyszałem jeden głos od czterech rogów złotego ołtarza, znajdującego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szósty anioł. Z czterech rogów złotego ołtarza, który stał przed Bogiem, usłyszałem głos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szósty anioł. — Usłyszałem jakiś głos od czterech rogów złotego ołtarza, tego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zatrąbił szósty anioł. Wtedy usłyszałem jakiś głos ze strony narożników złotego ołtarza samego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anioł zatrąbił: i usłyszałem jeden głos od czterech rogów złotego ołtarza, który jest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шостий ангел засурмив - і я почув один голос із чотирьох рогів золотого вівтаря, що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zatrąbił szósty anioł i usłyszałem jeden głos z czterech rogów złotego ołtarza, który jest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anioł zadął w swój szofar, i usłyszałem głos od czterech rogów złotego ołtarza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szósty anioł. I usłyszałem, jak jeden głos od rogów złotego ołtarza, który jest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zatrąbił szósty anioł i usłyszałem słowa, dobiegające od strony czterech rogów złotego ołtarza, stojącego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2024-05-17T09:33:51Z</dcterms:modified>
</cp:coreProperties>
</file>