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11"/>
        <w:gridCol w:w="47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mówiący ― szóstemu zwiastunowi,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mający ― trąbę: Rozwiąż ― czterech zwiastunów ― związanych nad ― rzeką ― wielką Eufratem.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 szóstemu zwiastunowi który miał trąbę rozwiąż czterech zwiastunów którzy są związani nad rzeką wielką Eufratem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mówił do szóstego anioła, który miał trąbę: Zwolnij czterech aniołów związanych nad wielką rzeką Eufrat.*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mówiący szóstemu zwiastunowi, (który) mający trąbę: Rozwiąż czterech zwiastunów związanych nad rzeką wielką Eufratem.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 szóstemu zwiastunowi który miał trąbę rozwiąż czterech zwiastunów którzy są związani nad rzeką wielką Eufratem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Eufrat, najdłuższa rzeka Azji, oddzielająca Izrael od Asyrii i Babilonu (&lt;x&gt;290 8:5-8&lt;/x&gt;). I h : Chodzi o Turków; w 1057 r. stanęli oni nad Eufratem i prąc na zachód, podbijali kraje arabskie. Po czterystu latach hegemonii Arabów (630-1058 r.) przejęli ją Turcy.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2:14&lt;/x&gt;; &lt;x&gt;10 15:18&lt;/x&gt;; &lt;x&gt;50 1:7&lt;/x&gt;; &lt;x&gt;60 1:4&lt;/x&gt;; &lt;x&gt;290 11:15&lt;/x&gt;; &lt;x&gt;730 16:12&lt;/x&gt;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2024-05-17T11:13:14Z</dcterms:modified>
</cp:coreProperties>
</file>