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― czterej zwiastunowie ― przygotowani na ― godzinę i dzień i miesiąc i rok, aby zabiliby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tę godzinę i dzień i miesiąc i rok aby zabiliby trzecią część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zwolnieni czterej aniołowie, przygotowani na godzinę, dzień, miesiąc i rok,* aby zabić trzecią część**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rozwiązani zostali czterej zwiastunowie, przygotowani na (tę) godzinę i dzień i miesiąc i rok, aby zabili (jedną) trzecią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(tę) godzinę i dzień i miesiąc i rok aby zabiliby trzecią (część)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Licząc dzień za rok (przyjmując tę wytyczną z &lt;x&gt;330 4:6&lt;/x&gt;), chodzi o 396 lat. Tyle lat upłynęło od 1057 do 1453 r., tj. upadku Konstantynopola.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2024-05-17T12:17:14Z</dcterms:modified>
</cp:coreProperties>
</file>