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dniach owych będą szukać ― ludzie ― śmierci i nie ― znajdą jej, i będą pragnąć umrzeć i ucieka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ć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umrzeć,* lecz śmierć od nich ucieknie.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owych szukać będą ludzie śmierci i nie znajdą jej, i będą pragnąć umrzeć i ucieka śmierć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3:21&lt;/x&gt;; &lt;x&gt;300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2024-05-17T11:34:07Z</dcterms:modified>
</cp:coreProperties>
</file>